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007706-12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Ресурс» Шелеметовой Анастасии Борисовны,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0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1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Ресурс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Дзержинского, д. 29, кв. 146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Шелеметовой А.Б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представлен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27.04.2023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Шелеметова А.Б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2500367100001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3 месяца 2023 года,</w:t>
      </w:r>
      <w:r>
        <w:rPr>
          <w:rFonts w:ascii="Times New Roman" w:eastAsia="Times New Roman" w:hAnsi="Times New Roman" w:cs="Times New Roman"/>
        </w:rPr>
        <w:t xml:space="preserve"> предоставлен</w:t>
      </w:r>
      <w:r>
        <w:rPr>
          <w:rFonts w:ascii="Times New Roman" w:eastAsia="Times New Roman" w:hAnsi="Times New Roman" w:cs="Times New Roman"/>
        </w:rPr>
        <w:t>ный 27.04.2023;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Шелеметовой А.Б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Шелеметовой А.Б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«Ресурс» Шелеметову Анастасию Борисовну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2rplc-3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«_12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5-6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39">
    <w:name w:val="cat-UserDefined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